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86MS0021-01-2024-002240-18</w:t>
      </w:r>
    </w:p>
    <w:p>
      <w:pPr>
        <w:spacing w:before="0" w:after="0"/>
        <w:ind w:firstLine="851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мая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 Вдовина,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Технолоджи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Аксюкова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Егора Михайловича, </w:t>
      </w:r>
      <w:r>
        <w:rPr>
          <w:rStyle w:val="cat-UserDefined-1314028386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Style w:val="cat-UserDefined-1748934943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проживающего: </w:t>
      </w:r>
      <w:r>
        <w:rPr>
          <w:rStyle w:val="cat-UserDefined1675639656grp-3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-310985025grp-3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Аксюков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генеральным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Технолоджи»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Style w:val="cat-UserDefined1675639656grp-36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Аксюков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Аксюкова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просивше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отложении рассмотрения дела.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.02.2025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 ЕФС-1;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почтовых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ЕГРЮЛ,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ст. 8 Федерального закона от 01.04.1996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</w:t>
      </w:r>
      <w:r>
        <w:rPr>
          <w:rFonts w:ascii="Times New Roman" w:eastAsia="Times New Roman" w:hAnsi="Times New Roman" w:cs="Times New Roman"/>
          <w:sz w:val="28"/>
          <w:szCs w:val="28"/>
        </w:rPr>
        <w:t>рсониф</w:t>
      </w:r>
      <w:r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z w:val="28"/>
          <w:szCs w:val="28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произведения науки, литературы, искусства, в том числе договоры о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даче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управлению правами, заключенные с организацией по управлению 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на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основе)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следующие сведения и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периоды работы (деятельности), в том числе периоды работы (деятельности), включаемые в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для определения права на досрочное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административного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Аксюков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Технолоджи»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несвоевременно предоставил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г, то есть с пропуском установленного законом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Аксюкова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4.3. Кодекса РФ об АП и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29.9, 29.10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Технолоджи» </w:t>
      </w:r>
      <w:r>
        <w:rPr>
          <w:rFonts w:ascii="Times New Roman" w:eastAsia="Times New Roman" w:hAnsi="Times New Roman" w:cs="Times New Roman"/>
          <w:sz w:val="28"/>
          <w:szCs w:val="28"/>
        </w:rPr>
        <w:t>Аксюкова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15.33.2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 (триста)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79702700000000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0213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314028386grp-33rplc-9">
    <w:name w:val="cat-UserDefined-1314028386 grp-33 rplc-9"/>
    <w:basedOn w:val="DefaultParagraphFont"/>
  </w:style>
  <w:style w:type="character" w:customStyle="1" w:styleId="cat-UserDefined-1748934943grp-35rplc-12">
    <w:name w:val="cat-UserDefined-1748934943 grp-35 rplc-12"/>
    <w:basedOn w:val="DefaultParagraphFont"/>
  </w:style>
  <w:style w:type="character" w:customStyle="1" w:styleId="cat-UserDefined1675639656grp-36rplc-15">
    <w:name w:val="cat-UserDefined1675639656 grp-36 rplc-15"/>
    <w:basedOn w:val="DefaultParagraphFont"/>
  </w:style>
  <w:style w:type="character" w:customStyle="1" w:styleId="cat-UserDefined-310985025grp-37rplc-18">
    <w:name w:val="cat-UserDefined-310985025 grp-37 rplc-18"/>
    <w:basedOn w:val="DefaultParagraphFont"/>
  </w:style>
  <w:style w:type="character" w:customStyle="1" w:styleId="cat-UserDefined1675639656grp-36rplc-23">
    <w:name w:val="cat-UserDefined1675639656 grp-36 rplc-23"/>
    <w:basedOn w:val="DefaultParagraphFont"/>
  </w:style>
  <w:style w:type="character" w:customStyle="1" w:styleId="cat-UserDefinedgrp-38rplc-51">
    <w:name w:val="cat-UserDefined grp-3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